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odbywał sąd nad domem Achaba, natknął się na książąt judzkich i synów braci Achazjasza, służących u Achazjasza –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odbywał sąd nad rodem Achaba, natknął się na książąt judzkich i bratanków Achazjasza, którzy byli na służbie u króla — i kazał ich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Jehu dokonywał sądu nad domem Achaba, znalazł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synów braci Achazjasza, którzy służyli Achazjaszowi,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sąd wykonywał Jehu nad domem Achabowym, znalazł niektórych książąt Judzkich, i synów braci Ochozyjaszowych, którzy służyli Ochozyjaszowi,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Jehu wywracał dom Achab, nalazł książęta Judzkie i syny braciej Ochozjaszowej, którzy mu służyli, i zabił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Jehu rozprawiał się z domem Achaba, znalazł dowódców judzkich i synów braci Ochozjasza, którzy byli w jego służbie,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Jehu odbywał sąd nad rodem Achaba, napotkał dowódców judzkich oraz bratanków Achazjasza, wysługujących się Achazjaszowi,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dokonywał sądu nad rodem Achaba, wtedy znalazł książąt Judy i synów braci Achazjasza służących Achazjaszowi, i 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Jehu dokonywał sądu nad rodem Achaba, napotkał dowódców judzkich i bratanków króla Ochozjasza, którzy mu służyli,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wymierzał sprawiedliwość domowi Achaba, natknął się na niektórych książąt judzkich i synów braci Ochozjasza, którzy pełnili służbę u Ochozjasza, i wymordował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пімстився Ія на домі Ахаава, і знайшов володарів Юди і братів Охозії, що услугували Охозії і забив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wykonywał sąd nad domem Ahaba, znalazł niektórych władców judzkich oraz synów braci Achazji, którzy służyli Achazji, i 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 wdał się w spór z domem Achaba, napotkał książąt judzkich oraz synów braci Achazjasza, usługujących Achazjaszowi, i ich pozabijał.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2024-06-02T08:42:40Z</dcterms:modified>
</cp:coreProperties>
</file>