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Filistyni ograbili miasta Szefeli, Negebu w Judzie i zdobyli Bet-Szemesz, Ajalon, Gederot, Socho wraz z jego osadami, Timnę wraz z jej osadami, Gimzo wraz z jego osadami –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Filistyni ograbili miasta Szefeli i Negebu w Judzie i zdobyli Bet-Szemesz, Ajalon, Gederot, Socho wraz z jego osadami, Timnę wraz z jej osadami, Gimzo wraz z jego osadami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Filistyni wtargnęli do miast na równinach i na południu Judy i zdobyli Bet-Szemesz, Ajjalon, Gederot, Soko i podległe im miejscowości oraz Timnę i Gimzo z podległymi im miejscowościami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Filistynowie wtargnęli do miast w równinach, i na południe do Judy, a wzięli Betsemes, i Ajalon, i Gaderot, i Sokot i wsi jego, i Tamne i wsi jego, i Gimzo i wsi jego, a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Filistymowie też położyli się po mieściech polnych i na południe w Judzie i wzięli Betsames i Ajalon, i Gederot, Socho też, i Tamnan, i Gamzo ze wsiami ich,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także uderzyli na judzkie miasta Szefeli i Negebu, zdobywając Bet-Szemesz, Ajjalon, Gederot, Soko wraz z miejscowościami przynależnymi, Timnę z miejscowościami przynależnymi, Gimzo z miejscowościami przynależnymi.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Filistyńczycy ruszyli na judzkie miasta w Szefeli i Negebie i zdobyli Bet-Szemesz, Ajjalon, Gederot i Socho z jego przyległościami, Timnę z jej przyległościami, Gimzo z jego przyległościami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judzkie miasta Szefeli i Negebu i zdobyli: Bet-Szemesz, Ajjalon, Gederot i Soko wraz z należącymi do niego miejscowościami, Timnę wraz z należącymi do niej miejscowościami, Gimzo wraz z należącymi do niego miejscowościami,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uderzyli na miasta Szefeli i Negebu, zdobyli Bet-Szemesz, Ajjalon, Gederot, Soko i podległe mu miejscowości, Timnę i podległe jej miejscowości, oraz Gimzo z podległymi jej miejscowościami i tam też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jeszcze i Filistyni złupili miasta judzkie na Szefeli i w Negebie. Zajęli oni: Bet-Szemesz, Ajjalon, Gederot, Soko i podległe im miejscowości, Timnę i podległe jej miejscowości oraz Gimzo z podległymi miejscowościami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повстали проти міст на рівнині і на півдні Юди і захопили Ветсамус і Елон і Ґадирот і Сохо і його села і Тамну і її села і Ґамзо і його села і там поселилися.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Pelisztini wtargnęli do miast na równinach i na południe od Judy, i wzięli Beth Szemesz, Ajalon, Gederoth, Socho i jego wsie, Thimnę i jej wsie, oraz Gimzę i jej wsie, i w nich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najechali miasta w Szefelim i Negebie judzkim i zdobyli Bet-Szemesz i Ajjalon, i Gederot, i Socho oraz jego zależne miejscowości, i Timnę oraz jej zależne miejscowości, i Gimzo oraz jego zależne miejscowości; i osiedlili się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2024-05-29T06:53:28Z</dcterms:modified>
</cp:coreProperties>
</file>