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wytyczył dziedziniec* ** dla kapłanów oraz dziedziniec*** wielki i (wykonał) drzwi na ten dziedziniec, a jego drzwi pokrył miedzią.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kazał wytyczyć dziedziniec dla kapłanów oraz dziedziniec wielki, wykonać drzwi prowadzące na ten dziedziniec i pokryć je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również dziedziniec kapłanów i wielki dziedziniec oraz bramy do dziedzińca, a bramy pokrył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sień kapłańską, i sień wielką, i drzwi u onej sieni, a drzwi ich obił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sień kapłańską i pałac wielki, i drzwi u pałacu, które oprawił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nadto dziedziniec kapłański i wielki dziedziniec oraz bramy do niego wiodące, które pokrył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zbudować dziedziniec dla kapłanów i wielki dziedziniec, i drzwi dziedzińca, a drzwi te kazał obić blachą spiżową.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dziedziniec kapłanów i wielki dziedziniec oraz bramy do dziedzińca, a bramy te pokrył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dziedziniec kapłański oraz wielki dziedziniec z bramami, które pokrył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dziedziniec kapłanów i wielki dziedziniec oraz bramy do nich, które pokrył spiżem.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двір священиків і великий двір і двері двору і їхні вікна обложені міддю.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zbudował dziedziniec kapłanów oraz wielki ogrodzony teren i drzwi do owego ogrodzonego terenu, a drzwi obił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urządził dziedziniec kapłanów, zrobił też wielkie ogrodzenie i drzwi należące do tego ogrodzenia, a ich drzwi powlekł miedzią.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dziedziniec, </w:t>
      </w:r>
      <w:r>
        <w:rPr>
          <w:rtl/>
        </w:rPr>
        <w:t>חֲצַר</w:t>
      </w:r>
      <w:r>
        <w:rPr>
          <w:rtl w:val="0"/>
        </w:rPr>
        <w:t xml:space="preserve"> , αὐλή.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27:9-19&lt;/x&gt;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dziedziniec, </w:t>
      </w:r>
      <w:r>
        <w:rPr>
          <w:rtl/>
        </w:rPr>
        <w:t>עֲזָרָה</w:t>
      </w:r>
      <w:r>
        <w:rPr>
          <w:rtl w:val="0"/>
        </w:rPr>
        <w:t xml:space="preserve"> , αὐλή, por. &lt;x&gt;140 6:13&lt;/x&gt;; &lt;x&gt;330 43:14&lt;/x&gt;, 17, 20;&lt;x&gt;330 45:19&lt;/x&gt;.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2024-05-23T18:47:56Z</dcterms:modified>
</cp:coreProperties>
</file>