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upokorzy się i (ludzie) będą modlić się, i szukać mojego oblicza, i zawrócą ze swoich złych dróg, to Ja wysłucham z niebios i odpuszczę ich grzech, i uzdrowię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ukorzy się, ludzie zaczną modlić się, szukać mojej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zawrócą ze swoich błędnych dróg, to Ja wysłucham ich z nieba, odpuszczę ich grzech i uzdrowię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mój lud, który jest nazywany moim imieniem, ukorzy się, będzie modlić się i szukać mojego oblicza, i odwróci się od swoich złych dróg, wtedy wysłucham go z nieba, przebaczę mu grzech i uzdrowię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upokorzył lud mój, nad którym wzywano imienia mego, a modliłby się, i szukałby twarzy mojej, odwróciwszy się od dróg swoich złych: tedy Ja wysłucham z nieba, i odpuszczę grzech ich, a uzdrowię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nawróciwszy się lud mój, nad którym wzywano jest imię moje, prosiłby mię i szukał oblicza mego, i pokutowałby za drogi swe złośliwe: i ja wysłucham z nieba, i będę miłościw grzechom ich, i uzdrowię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upokorzy się mój lud, nad którym zostało wezwane moje imię, i będą błagać, i będą szukać mego oblicza, a zawrócą ze swoich złych dróg, Ja z nieba wysłucham [ich] i przebaczę im grzechy, a kraj 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ukorzy się mój lud, który jest nazwany moim imieniem, i będą się modlić, i szukać mojego oblicza, i odwrócą się od swoich złych dróg, to Ja wysłucham z niebios, i odpuszczę ich grzechy i ich ziemię uzdrowię.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wezwane zostało Moje imię, ukorzy się i będzie się modlić i Mnie szukać, i zawróci ze swoich złych dróg, to Ja wysłucham z niebios i przebaczę jego grzech, i uzdrowię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wezwano mojego imienia, upokorzy się, będzie błagał, będzie szukał mojego oblicza i zmieni swoje złe postępowanie, to Ja z nieba wysłucham ich i przebaczę im grzechy, a ich kraj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upokorzy się lud mój, nad którym wzywano mego Imienia, pocznie się modlić i szukać mego oblicza, a nawróci się ze zgubnych dróg swoich, wówczas Ja wysłucham z nieba, odpuszczę im grzechy i ocalę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навернеться мій нарід, на якому названо на ному моє імя, і помолиться і пошукає моє лице і відвернеться від їхніх поганих доріг, і Я вислухаю з неба і буду милосердний над їхніми гріхами і оздоровлю їхню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wzywano Mego Imienia się ukorzy, będzie się modlił oraz szukał Mojego oblicza, odwróciwszy się od złych dróg wtedy Ja, z niebios, wysłucham oraz odpuszczę ich grzech i uzdrowię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zostało wezwane moje imię, ukorzy się i będzie się modlił, i szukał mego oblicza, i zawróci ze swoich złych dróg, wówczas ja wysłucham z niebios i przebaczę ich grzech, i uzdrowię ich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25:5&lt;/x&gt;; &lt;x&gt;300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2024-05-28T23:56:21Z</dcterms:modified>
</cp:coreProperties>
</file>