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którzy powrócili z niewoli. Są to wygnańcy, których Nebukadnesar, król babiloński, uprowadził do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ludzie prowincji, którzy wyszli z niewoli i wygnania, uprowadzeni do Babilonu przez Nabuchodonozora, króla Babilonu, a powrócili oni do Jerozolimy i Judy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ludzie onej krainy, którzy wyszli z pojmania i z niewoli, w którą ich był zaprowadził Nabuchodonozor, król Babiloński, do Babilonu,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krainy ci są, którzy wyszli z poimania, które był przeniósł Nabuchodonozor, król Babiloński, do Babilonu; i wrócili się do Jeruzalem i 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mieszkańcy tego okręgu, którzy przybyli z niewoli na obczyźnie; uprowadził ich na wygnanie do Babilonii Nabuchodonozor, król babiloński, lecz powrócili oni do Jerozolimy i Judy -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mieszkańcy okręgu Judei, dawni jeńcy, których uprowadził do Babilonii Nebukadnesar, król babiloński. Powrócili oni do Jeruzalemu i Judei, każdy do swojego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ludzie pochodzący z tej prowincji, którzy powrócili z niewoli,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 - z Babilonii,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kraju [Judy], którzy powrócili z niewoli i wygnania, uprowadzeni tam przez Nebukadnezara, króla Babilonu, i którzy powrócili do Jeruzalem i Judei,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 owej krainy wyszli z pojmania i niewoli, w którą zaprowadził ich do Babelu Nabukadnecar, król Babelu, i wrócili do Jeruszalaim oraz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z tej prowincji, którzy wyszli z niewoli, w jakiej byli wygnańcy uprowadzeni do Babilonu przez Nebukadneccara, króla Babilonu, i którzy później powrócili do Jerozolimy i 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2024-06-03T10:27:42Z</dcterms:modified>
</cp:coreProperties>
</file>