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4"/>
        <w:gridCol w:w="3756"/>
        <w:gridCol w:w="3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—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sto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Anatot, sto dwadzieścia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Anatot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Anatot - stu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- 128,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Анатота - сто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Anatotu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2024-06-03T11:13:08Z</dcterms:modified>
</cp:coreProperties>
</file>