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Hodawiasza,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 i Kadmiela, synów Hodawiasza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Jesui i Kadmiela, synów Hodawyjaszowych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 i Cedmihel, synów Odowiasza,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 synów Jeszuy, a z rodzin Kadmiela, Binnuja i Hodawiasza siedemdziesięciu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i Kadmiela, spośród 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potomkowie Kadmiela, Binnuja i 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Kadmiela, Binnuja, Hodawji - 74,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сини Ісуса і Кадміїла з синів Одуї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 i Kadmiela, z synów Hodawiasza, siedemdziesięciu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2024-06-03T12:32:22Z</dcterms:modified>
</cp:coreProperties>
</file>