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2"/>
        <w:gridCol w:w="3264"/>
        <w:gridCol w:w="4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Uzy, synów Paseacha, synów Besaja,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Uzy, synów Paseacha, synów Besaja,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Uzzy, synów Paseacha, synów Besaja;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Uzy, synów Fasejacha, synów Besaja,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Aza, synowie Fasea, synowie Besee,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Uzzy, potomkowie Paseacha, potomkowie Besaja,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Uzzy, z synów Paseacha, z synów Besaja,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Uzzy, synowie Paseacha, synowie Besaja,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Uzzy, z rodu Paseacha, z rodu Besaja,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Uzzy, synowie Fasecha, synowie Besaja,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Ази, сини Фаси, сини Васі,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Uzy, synów Paseacha, synów Besaja,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Uzzy, synowie Paseacha, synowie Besaja,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2024-06-03T13:27:16Z</dcterms:modified>
</cp:coreProperties>
</file>