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8"/>
        <w:gridCol w:w="3432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siedmiuset siedemdziesięciu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siedmiuset siedemdziesięciu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— siedmiuset siedemdziesięciu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Arachowych siedm set siedmdziesiąt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Area, siedm set siedmdziesiąt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- siedmiuset siedemdziesięciu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Aracha siedmiuset siedemdziesięciu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Aracha – siedmiuset siedemdziesięciu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Aracha - siedmiuset siedemdziesięciu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- 775,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Ареса - сімсот сімдесять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– siedmiuset siedemdziesięciu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siedmiuset siedemdziesięciu pięciu: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2024-06-03T14:39:38Z</dcterms:modified>
</cp:coreProperties>
</file>