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Adan i z Imer, którzy nie mogli podać domu swoich ojców i (dowieść), że wywodzą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z Adan i z Imer, którzy nie mogli podać domu swoich ojców i dowieść, że wywodzą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ci, którzy wyruszyli z Tel-Melach, Telcharsa, Keruba, Addan i Immer, ale nie mogli wykazać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swoich ojców ani swego potomstwa — czy są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zasię wyszli z Telmelachu: Telcharsa, Cherub, Addam i Immer; ale nie mogli okazać domu ojców swoich, i nasienia swego, jeźli z Izraela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wyszli z Telmala, Telharsa, Cherub i Adon, i Emer, i nie mogli pokazać domów ojców swoich i nasienia swego, jeśli z Izraela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wyszli z Tel-Melach, Tel-Charsza, Kerub, Addan, Immer, lecz nie mogli udowodnić, że ród ich i pochodzenie wywodzi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dawni jeńcy z Tel-Melach, z Tel-Charsza, z Kerub, z Addan i z Immer, którzy nie mogli podać swojego rodowodu i pochodzenia i dowieść, że się wywodzą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powrócili z Tel-Melach, Tel-Charsza, Kerub, Addan oraz Immer, lecz nie potrafili udowodnić rodu swoich ojców i swego pochodzenia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przybyli z Tel-Melach, Tel-Charsza, Kerub, Addan, Immer, lecz nie mogli wykazać się rodowodem i pochodzeniem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Następujący [mężowie] przybyli z Tell Melach, Tell Charsza, Kerub, Addan i Immer, lecz nie byli w stanie wykazać, czy ród ich i pochodzenie wywodziły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ті, що пішли з Телмета, Телариса, Харува, Ідана, Еммира і не змогли сповістити дім їхніх батьківщин і чи їхнє насіння є з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wyszli ci z Tel Melachu i Tel Charsza: Kerub, Addan, Immer; lecz nie mogli wskazać domu swych ojców oraz swojego nasienia, że byli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wyszli z Tel-Melach, Tel-Charsza, Kerub, Addon oraz Immer i nie potrafili wskazać domu swoich ojców i swego pochodzenia, czy są z 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2024-06-03T14:55:50Z</dcterms:modified>
</cp:coreProperties>
</file>