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Rażeni wiarołomstwem przybyłych z niewoli, zgromadzili się przy mnie ci, których słowa Boga Izraela napawały lękiem.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się wokoło mnie wszyscy, którzy drżeli przed słowem Boga Izraela z powodu przestępstwa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powrócili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a ja siedziałem osłupiony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mnie wszyscy, którzy drżą przed słowem Boga Izraelskiego dla przestępstwa tych, którzy przyszli z niewoli, a jam siedział, zdumiawszy się,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mnie wszyscy, którzy się bali słowa Boga Izraelowego dla przestępstwa tych, którzy się byli z niewolej wrócili, a jam siedział smutny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dokoła mnie wszyscy, którzy z powodu tego wiarołomstwa wygnańców lękali się gróźb Boga Izraela. A ja wstrząśnięty siedziałem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wokoło mnie wszyscy, którzy przerazili się słowami groźby Boga izraelskiego, z powodu wiarołomstwa tych, którzy powrócili z niewoli, ale ja siedziałem przybity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mnie wszyscy, którzy bali się wyroku Boga Izraela z powodu tej niewierności wygnańców. A ja, zdruzgotany, siedziałem tak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 przerażeni słowami groźby Boga Izraela wobec wiarołomstwa repatriantów, a ja siedziałem zdruzgotany aż do wieczornej ofiary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wszyscy, którzy drżeli z obawy przed groźnymi słowami Boga Izraela z powodu niewierności wygnańców. Ja zaś wstrząśnięty do głębi siedziałem tak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мене кожний, що ішов за словом Бога Ізраїля, відносно переступлення переселенців, і я сидів сумуючи аж до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przy mnie wszyscy, co drżą przed słowem Boga Israela, z powodu przestępstwa tych z niewoli; a ja siedziałem przerażony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do mnie wszyscy, którzy drżeli z powodu słów Boga Izraela skierowanych przeciwko wiarołomstwu wygnańców, ja zaś siedziałem oszołomiony aż do wieczornej ofiary zbożowej.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2024-06-01T13:06:49Z</dcterms:modified>
</cp:coreProperties>
</file>