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zatem środkiem morza po suchej ziemi, a ścigających ich wrzuciłeś w głębinę, jak kamień w potężne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jego środkiem jak po suchej ziemi, tych zaś, którzy ich ścigali, wrzuciłeś w głębiny, jak kamień w potężne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a oni przeszli przez środek morza po suchej ziemi; ścigających ich wrzuciłeś zaś w głębię jak kamień w wody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rozdzieliłeś morze przed nimi, a przeszli przez pośrodek morza po suszy; a tych, którzy ich gonili, wrzuciłeś w głębokości, jako kamień w 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rozdzieliłeś morze przed nimi, i przeszli przez pośrzodek morza po suszy: a przenaśladowce ich wrzuciłeś w głębokość jako kamień w 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rozdzieliłeś przed nimi, a oni przeszli przez środek morza suchą nogą. Prześladowców ich wrzuciłeś w głębiny jak kamień w wody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Przeszli więc przez jego środek po suchej ziemi, A ścigających ich wrzuciłeś w głębinę, Jak się wrzuca kamień do wód wezbranych.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rozdzieliłeś przed nimi, a oni przeszli środkiem morza jak po lądzie. Tych, którzy ich ścigali, wrzuciłeś w głębinę jak kamień w wody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tak że suchą nogą przeszli przez jego środek; a tych, którzy ich ścigali, wtrąciłeś w głębinę jak kamień w wody wezbrane.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rozwarłeś morze przed nimi, tak że suchą nogą przez toń morską przeszli; prześladowców zaś ich rzuciłeś w głębię topieliska, jak kamień w rozhukane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розділив море перед ними, і пройшли посеред моря по суші, і тих, що гналися за ними, Ти скинув в глибину наче камінь в великій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zatem przeszli po suchej ziemi przez środek morza; a tych, co ich gonili wrzuciłeś w głębinę, jak kamień w gwałtowne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tak iż przeszli przez środek morza po suchej ziemi; a tych, którzy ich ścigali, wrzuciłeś w głębiny niczym kamień w potężne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14:21-29&lt;/x&gt;;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2024-06-02T09:30:22Z</dcterms:modified>
</cp:coreProperties>
</file>