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zsunął sygnet ze swojej ręki i dał go Hamanowi, synowi Hamedaty, Agagicie, nieprzyjacielowi Żydów,*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zsunął swój sygnet z palca i podał go Hamanowi, synowi Hamedaty, potomkowi Agaga, nieprzyjacielowi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zdjął pierścień ze swojej ręki i dał go Hamanowi Agagicie, synowi Hammedaty, wrogowi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zdjął król pierścień swój z ręki swej, i dał go Hamanowi Agagiejczykowi, synowi Hamedatowemu, nieprzyjacielowi żydowskiemu.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tedy król sygnet, którego używał, z ręki swej, i dał go Amanowi, synowi Amadaty z narodu Agag, nieprzyjacielowi Żydowskiemu,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zdjął sygnet z ręki swojej i dał go Hamanowi, synowi Hammedaty, Agagicie, wrogowi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zdjął sygnet ze swego palca i dał go Hamanowi, synowi Hammedaty, potomka Agaga, wrogowi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zdjął sygnet i dał go Hamanowi, synowi Hammedaty, Agagicie, wrogowi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zdjął pierścień i przekazał go Hamanowi, aby opieczętował nim dekret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ściągnął król ze swojej ręki pierścień i dał go Hamanowi, synowi Hammedaty, Agagicie, prześladowcy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цар, знявши перстень, дав в руку Амана, щоб запечатати згідно з написаним проти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zdjął ze swej ręki pierścień i oddał go Hamanowi synowi Hamedaty, Agagicie, wrogowi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zdjął ze swej ręki sygnet i dał go Hamanowi, synowi Hammedaty, Agagity, temu, który był wrogi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 Hamedaty, Agagicie, nieprzyjacielowi Żydów : wg G: aby opieczętować pisma przeciwko Żydom, σφραγίσαι κατὰ τῶν γεγραμμένων κατὰ τῶν Ἰουδαίων.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2024-05-23T19:32:38Z</dcterms:modified>
</cp:coreProperties>
</file>