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przywołała Hataka, jednego z eunuchów króla, którego postawił przed jej obliczem, i rozkazała mu pójść do Mordochaja, aby dowiedzieć się, co to i po co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przywołała Hataka, jednego z eunuchów króla, oddanego jej do posług. Rozkazała mu pójść do Mordochaja i dowiedzieć się, o co chodzi i dlaczego tak się zachowuje.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Estera zawołała Hataka,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eunuchów króla, którego on dał jej do posługi, i rozkazała mu pójść do Mardocheusza, aby się dowiedział, co to ma znaczyć i dlaczego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zawoławszy Estera Atacha, jednego z komorników królewskich, którego jej był dał za sługę, rozkazała mu z strony Mardocheusza,aby się dowiedział, co i przeczby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Atach rzezańca, którego jej był król dał za służebnika, rozkazała mu, aby szedł do Mardocheusza a dowiedział się od niego, przecz by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Estera zawołała Hataka, który spośród eunuchów królewskich usługiwał jej osobiście, i posłała go do Mardocheusza, aby się dowiedzieć, co to [znaczy] i dlaczego [tak czyni].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przywołała Hatacha, jednego z eunuchów króla, którego on jej oddał do posługiwania, i kazała mu pójść do Mordochaja dowiedzieć się, co to ma znaczyć i po co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wezwała więc Hataka, jednego z eunuchów królewskich, który był do jej dyspozycji. Kazała mu iść do Mordochaja, aby dowiedzieć się, dlaczego tak postępuje.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przywołała eunucha Achratajosa, który jej służył, i posłała go po dokładne wiadomości od Mardocheusza.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Przywołała więc Estera Hataka, jednego z eunuchów królewskich, przydzielonego jej do posługi, i wysłała go do Mardocheusza, aby się dowiedział, co to ma znaczyć i dlaczego to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Естера ж покликала Ахратея свого евнуха, що їй служив, і післала, щоб докладно вивідав (справу) для неї в Мардохея.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Estera wezwała jednego z podkomorzych królewskich Hathacha, którego król jej wyznaczył do służby i dała mu zlecenie do Mardechaja, aby się od niego dowiedział co to ma znaczyć i czemu tak się dzieje?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wezwała Hatacha, jednego z eunuchów króla, którego on wyznaczył jej do usługiwania, i wydała mu nakaz w sprawie Mardocheusza, aby się dowiedzieć, co to oznacza i o co w tym wszystkim 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2024-05-29T05:58:19Z</dcterms:modified>
</cp:coreProperties>
</file>