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nowiu* po wyjściu synów Izraela z ziemi egipskiej, w tym dniu, przybyli (oni) na pustynię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trzeciego miesiąca po wyjściu Izraelitów z Egiptu przybyli oni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synów Izraela z ziemi Egiptu, w tym samym dniu, przyszli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po wyjściu synów Izraelskich z ziemi Egipskiej, w tenże dzień przyszli na puszczą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wyszcia Izraela z ziemie Egipskiej w tenże dzień przyszli na pustynią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trzecim miesiącu od wyjścia Izraelitów z Egiptu; w tym dniu przybyli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trzeciego miesiąca od wyjścia synów izraelskich z ziemi egipskiej, przybyli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ziemi egipskiej, owego dnia, przybyli oni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ziemi egipskiej nadszedł dzień, w którym dotarli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Egiptu, w tym samym dniu przyszli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miesiącu po wyjściu synów Jisraela z Egiptu, [pierwszego] dnia, przybyli na pustynię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третого місяця по виході ізраїльських синів з єгипетскої землі, цього дня пішли до Синайської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trzeciego miesiąca, po wyjściu synów Israela z ziemi Micraim, w ten sam dzień przybyli na puszczę Synai.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po wyjściu synów Izraela z ziemi egipskiej, tego samego dnia, przybyli na pustkowie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W (pierwszym dniu) trzeciego miesiąca, ּ</w:t>
      </w:r>
      <w:r>
        <w:rPr>
          <w:rtl/>
        </w:rPr>
        <w:t>בַחֹדֶׁש הַּׁשְלִיׁשִי</w:t>
      </w:r>
      <w:r>
        <w:rPr>
          <w:rtl w:val="0"/>
        </w:rPr>
        <w:t xml:space="preserve"> : wyrażenie: pierwszy dzień, wnioskowane byłoby w tym przypadku z określenia miesiąc, </w:t>
      </w:r>
      <w:r>
        <w:rPr>
          <w:rtl/>
        </w:rPr>
        <w:t>חֹדֶׁש</w:t>
      </w:r>
      <w:r>
        <w:rPr>
          <w:rtl w:val="0"/>
        </w:rPr>
        <w:t xml:space="preserve"> , które ozn. też nów. Izraelici przybyli zatem pod górę Synaj 7 tygodni po wyjściu z Egiptu. Zbiega się to z późniejszym Świętem Tygodni (Pięćdziesiątnicą), w czasie którego obchodzi się m.in. nadanie Prawa, zob. &lt;x&gt;30 23:15-21&lt;/x&gt;. (2) W trzecim miesiącu : w tym przypadku wyrażenie: w tym dniu, mogłoby się odnosić do wstąpienia Mojżesza na górę, zob.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2024-06-01T09:08:41Z</dcterms:modified>
</cp:coreProperties>
</file>