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1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(zaś) nałożono na niego okup, to da wykup* za swoje życie – tyle, ile na niego nałożą.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nałożą na niego okup, to da wykup za swoje życie, zgodnie z tym, ile na niego nałożą.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nałożono mu karę pieniężną, wtedy da za swoją duszę okup, jaki na niego nałożą.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nań włożono, żeby się odkupił, tedy da okup za duszę swoję, jakikolwiek nań włożą.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nadgrodę włożono nań, da za duszę swoje, cokolwiek zażądają.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nałożono mu okup, to winien za swoje życie dać taką cenę, jaką mu nałożą.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nałożono na niego okup, to da jako okup za swoje życie tyle, ile na niego nałożą.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nałożono na niego karę pieniężną, to niech da tyle pieniędzy jako wykup za swoje życie, ile zostało na niego nałożone.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zażądano od niego odszkodowania, zapłaci za swoje życie taki okup, jaki mu wyznaczą.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natomiast [w zamian za to] nałożono na niego karę pieniężną, jako okup za swoje życie musi dać tyle, ile mu nałożono.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odszkodowanie będzie na niego nałożone, to zapłaci wykupienie za swoje życie, cokolwiek będzie mu wyznaczone.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викуп накладуть на нього, дасть викуп за свою душу, що лиш на нього накладуть.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włożono na niego cenę życia wtedy da okup za swoją duszę, jaki zostanie na niego nałożony.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zażąda się od niego okupu, to ma dać cenę wykupu za swą duszę zgodnie ze wszystkim, czego się od niego zażąda.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wykup, ּ</w:t>
      </w:r>
      <w:r>
        <w:rPr>
          <w:rtl/>
        </w:rPr>
        <w:t>פִדְיֹן</w:t>
      </w:r>
      <w:r>
        <w:rPr>
          <w:rtl w:val="0"/>
        </w:rPr>
        <w:t xml:space="preserve"> (pidjon), por. &lt;x&gt;230 49:9&lt;/x&gt;; okup, ּ</w:t>
      </w:r>
      <w:r>
        <w:rPr>
          <w:rtl/>
        </w:rPr>
        <w:t>כֹפֶר</w:t>
      </w:r>
      <w:r>
        <w:rPr>
          <w:rtl w:val="0"/>
        </w:rPr>
        <w:t xml:space="preserve"> (kofer).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2024-06-01T19:22:48Z</dcterms:modified>
</cp:coreProperties>
</file>