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czarownicy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Czarownikom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ze zwierzęciem,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spółkował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poniesie, ktokolwiek spółkował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obcuje ze zwierzęciem - musi ponieść śmierć [przez ukamienowanie].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Кожного, що зліг з скотиною, убєте їх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zostawić czarownicy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2024-06-02T15:32:32Z</dcterms:modified>
</cp:coreProperties>
</file>