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zostaw ją w spokoju. Niech korzystają z niej potrzebujący, którzy należą do twojego ludu, a tym, co pozostanie, niech pożywi się dzika zwierzyna. Podobnie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zostawisz ją odłogiem, żeby odpoczęła, aby jedli ubodzy twego ludu, a co zostanie po nich, zjedzą zwierzęta polne. Tak też postąpisz ze swoją winnicą i swoim sadem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jej; że odpocznie, aby jedli ubodzy ludu twego, a co zostanie po nich, zje zwierz polny. Także uczynisz winnicy twojej, i 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 i dasz jej odpoczynąć, aby jedli ubodzy ludu twego; a cokolwiek zbędzie, niechaj jedzą zwierzęta polne. Tak uczynisz w winnicy i w 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pozwolisz jej leżeć odłogiem i nie dokonasz zbiorów, aby mogli się pożywić ubodzy z twego ludu, a resztę zjedzą dzikie zwierzęta.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zostawisz ją odłogiem i nie uprawisz jej, niech pożywią się z niej ubodzy twego ludu, a tym, co pozostanie po nich, niech pożywią się zwierzęta polne;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pozostawisz ją odłogiem i zezwolisz, aby jedli z niej ubodzy należący do twojego ludu, a to, co pozostanie, niech zjedzą dzikie zwierzęta. Tak samo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pozostawisz ją odłogiem, aby odpoczęła. Ubodzy twojego ludu pożywią się z niej, a co pozostanie, niech zjedzą dzikie zwierzęta. Dotyczy to również twoich winnic i sadów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[roku] jednak masz ją zostawić ugorem i zbiorów z niej zaniechać, by się [z niej] pożywili ubodzy twego ludu; a resztę niech zjedzą dzikie zwierzęta. Tak uczynisz [także] ze swoim sadem i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siódmym roku zaniechaj pracy i powstrzymaj się od spożywania [plonów ziemi z tego roku]. Będą jedli [je] biedni z twojego ludu, a to, co pozostanie, będzie jadła polna zwierzyna. Tak samo uczynisz z twoją winnicą i z twoim [ogrodem] oliwnym.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Сьомого ж зробиш відпущення і облишиш її, і їстимуть бідні твого народу, а те що останеться, їстимуть дикі звірі. Так зробиш з твоїм виноградом і твоїми оливками.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ją zaniechaj; zapuść ją, by żywili się biedni twojego ludu, a z pozostałego po nich, niech się pożywi zwierz polny. Tak postąpisz z twoją winnicą oraz z twą oliwnicą.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masz ją pozostawić nie uprawianą i pozwolisz jej leżeć odłogiem, i będą z niej jeść biedni spośród twego ludu; a co oni pozostawią, to zjedzą dzikie zwierzęta polne. Tak masz postąpić ze swą winnicą i ze swoim sadem oliwnym.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2024-06-02T15:53:47Z</dcterms:modified>
</cp:coreProperties>
</file>