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sądu każesz włożyć urim i tummim.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one pozostawać na sercu Aarona, gdy będzie wchodził przed oblicze JAHWE. W ten sposób Aaron będzie przed obliczem JAHWE wciąż nosił na sercu Jego rozstrzygnięcia dotyczące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do pektorału wyrokowania Urim i Tummim, które będą na sercu Aarona, gdy będzie wchodził przed JAHWE. I Aaron nieustannie będzie nosił na sercu przed JAHWE sąd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na napierśniku sądu Urim i Tummim, które będą na piersiach Aaronowych, gdy wchodzić będzie przed Pana; i poniesie Aaron sąd synów Izraelskich na piersiach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na racjonale sądu Naukę i Prawdę, które będą na piersiach Aaronowych, gdy wnidzie przed JAHWE i poniesie sąd synów Izraelowych na piersiach swoich przed obliczem PANSKIM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radzenia się wyroczni włożysz urims i tummims, aby były na sercu Aarona, gdy będzie wchodził przed oblicze Pana. I tak będzie nosił Aaron zawsze na sercu swoim [pektorał] do radzenia się wyroczni dla Izraelitów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wyrocznego włożysz urim i tummim, aby były na sercu Aarona, gdy będzie stawał przed obliczem Pana. Tak nosić będzie Aaron na swym sercu ustawicznie przed obliczem Pana wyrocznie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wyroczni włożysz Urim i Tummim, aby były na sercu Aarona, gdy będzie stawał przed JAHWE. Aaron będzie przed JAHWE stale nosił na swym sercu wyrocznie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pektorale wyroczni umieścisz urim i tummim, aby spoczywały na sercu Aarona, gdy będzie stawał przed obliczem JAHWE. Aaron zawsze będzie nosił przed JAHWE, na swoim sercu, wyrocznie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wyrokowania masz włożyć Urim i Tummim. Będą one spoczywały na sercu Aarona, gdy będzie szedł przed oblicze Jahwe. I tak to na swoim sercu będzie Aaron stale nosił przed Jahwe wyrokowanie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Napierśniku Prawa umieścisz Światłości i Doskonałości [Urim i Tumim]. Będą one na sercu Aharona, gdy będzie szedł przed Boga. Aharon będzie nosił sąd synów Jisraela na swoim sercu, stale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слові суддейськім обявлення і правду. І буде на грудях Аарона, коли входить до святого перед Господа. І носитиме Аарон суди синів ізраїльських на грудях перед Господом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złożysz na napierśniku wyrocznym Urim i Thummim; zatem będą na sercu Ahrona, gdy będzie wchodził przed oblicze WIEKUISTEGO. Tak Ahron będzie ustawicznie nosił na swoim sercu sąd synów Israela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napierśnika sądu włożysz Urim i Tummim i mają one być na sercu Aarona, gdy będzie wchodził przed Jehowę; i Aaron będzie na swoim sercu stale, nosił przed Jehową sądy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2024-06-02T12:22:49Z</dcterms:modified>
</cp:coreProperties>
</file>