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będziesz przygotowywał na ołtarz: dwa roczne jagnięta* na dzień – stale.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stały i codziennie będziesz składał na ołtarzu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dwa roczne baranki,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ofiarować będziesz na ołtarzu: dwa baranki roczne, dwa na każdy dzień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czynić będziesz na ołtarzu: dwa baranki roczne co dzień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czego będziesz składał ofiarę: dwa roczne baranki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czynił na ołtarzu: Codziennie ofiarować będziesz stale dwa roczne jagnięta: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będziesz składał na ołtarzu: Dwa jednoroczne baranki każdego dnia,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codziennie dwa jednoroczne baranki,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więc ołtarzu nieustannie, co dnia masz składać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na ołtarzu: [złożysz] dwa barany [nie starsze niż] jednoroczne, stale,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принесеш на жертівнику. Два однолітні ягнята без вади на день на жертівнику, постійно, жертва постійна.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będziesz składał na ofiarnicy: Codziennie i ustawicznie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będziesz składał na ołtarzu: jednoroczne baranki – ustawicznie po dwa na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baranki, ּ</w:t>
      </w:r>
      <w:r>
        <w:rPr>
          <w:rtl/>
        </w:rPr>
        <w:t>כֶבֶׂש</w:t>
      </w:r>
      <w:r>
        <w:rPr>
          <w:rtl w:val="0"/>
        </w:rPr>
        <w:t xml:space="preserve"> (kewes).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2024-05-31T06:54:51Z</dcterms:modified>
</cp:coreProperties>
</file>