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Przyjrzałem się temu ludowi, a oto jest to lud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temu ludowi — dodał JAHWE. — Widać wyraźnie, że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mówił dalej do Mojżesza: Widziałem ten lud,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zasię Pan do Mojżesza: Widziałem lud ten, a oto, jest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 JAHWE do Mojżesza: Widzę, że ten lud jest twardego karku: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 Pan do Mojżesza: Widzę, że lud ten jest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Mojżesza: Patrzę na lud ten i 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„Przekonałem się, że to jest lud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Jahwe do Mojżesza:- Widzę, że ten lud jest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Przyglądałem się temu ludowi - to są ludzie uparci.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powiedział do Mojżesza: Widzę ten lud; że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”Spojrzałem na ten lud, a oto jest to lud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: idiom: ludzie uparci, twardogłowi. &lt;x&gt;20 32:9&lt;/x&gt;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2024-05-31T08:50:03Z</dcterms:modified>
</cp:coreProperties>
</file>