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wywłaszczę przed tobą 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rozszerzę twoje granice, nikt nie pokusi się o twoją ziemię, gdy trzy razy w roku pójdziesz, by pokazać się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granice; nikt nie będzie pożądał twojej ziemi, gdy trzy razy do roku pójdziesz, aby pokazać się przed obliczem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wypędzę narody przed tobą, a rozszerzę granice twoje; i nie będzie pożądał nikt ziemi twojej, gdy pójdziesz, abyś się ukazał przed obliczem Pana Boga twego trzy 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zniosę narody od oblicza twego i rozszerzę granice twoje, żaden nie będzie na zdradzie ziemi twojej, gdy ty pójdziesz i gdy się pokażesz przed obliczem Pana Boga twego trzykroć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sprzed ciebie i rozszerzę twoje granice, i nikt nie będzie napadał na twój kraj, gdy ty trzy razy w roku pójdziesz, aby pokazać się przed obliczem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ludy przed tobą i rozszerzę granice twoje, nikt nie pokusi się o ziemię twoją, gdy pójdziesz, aby oglądać oblicze Pana, Boga twego,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wypędzę przed tobą narody i rozszerzę twoje granice i nikt nie będzie pożądał twojej ziemi, gdy trzy razy w roku pójdziesz, aby pokazać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wypędzę przed tobą narody i rozszerzę twoje granice. Nikt nie będzie zagrażał twojej ziemi, gdy przybędziecie, aby stanąć przed JAHWE, Bogiem waszym, trzy razy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przed tobą narody i poszerzę twoje granice. Nikt nie będzie mógł pożądać twojej ziemi, gdy ty pójdziesz trzy razy do roku, aby ujrzeć oblicze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wygnam ludy przed tobą i rozszerzę twoje granice i nikt nie będzie pożądał twojej ziemi, gdy pójdziesz pokazać się przed Bogiem, twoim Bogiem, trzy razy do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 і поширю твої границі, ніхто не пожадатиме твоєї землі, коли підеш зявитися перед твоїм Господом Богом три рази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wypędzę przed tobą narody i rozszerzę twoje granice nikt się nie pokusi o twoją ziemię, kiedy trzy razy do roku pójdziesz, by ukazywać się przed obliczem twojego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wypędzę narody przed tobą i poszerzę twoje terytorium; i nikt nie będzie pożądał twej ziemi, gdy trzy razy w roku będziesz szedł ujrzeć oblicze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2024-06-02T10:54:21Z</dcterms:modified>
</cp:coreProperties>
</file>