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przychodził przed oblicze JAHWE, aby rozmawiać z Nim, zdejmował zasłonę, aż do swego wyjścia. Po wyjściu zaś oznajmiał synom Izraela wszystko, co zostało przykazane.*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ilekroć przychodził rozmawiać z JAHWE, zasłonę tę zdejmował, aż do wyjścia na zewnątrz. Po wyjściu natomiast oznajmiał Izraelitom wszystko, co zostało mu przykazane.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Mojżesz wchodził przed oblicze JAHWE, aby z nim rozmawiać, zdejmował zasłonę, póki nie wyszedł. Gdy zaś wyszedł, mówił do synów Izraela,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wchadzał Mojżesz przed twarz Pańską, aby rozmawiał z nim, odejmował zasłonę, póki nie wyszedł; a wyszedłszy, mówił do synów Izraelskich,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wchodząc do JAHWE i mówiąc z nim, zejmował aż wyszedł, a tedy mówił do synów Izraelowych wszytko,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Mojżesz wchodził przed oblicze Pana na rozmowę z Nim, zdejmował zasłonę aż do wyjścia. Gdy zaś wychodził, mówił Izraelitom to, co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szedł Mojżesz przed oblicze Pana, by z nim rozmawiać, zdejmował zasłonę aż do swego wyjścia, a gdy wyszedł, mówił do synów izraelskich wszystko,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przychodził przed JAHWE, aby z Nim rozmawiać, zdejmował zasłonę aż do wyjścia. Gdy zaś wychodził, mówił Izraelitom, co zostało mu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zdejmował zasłonę tylko na ten czas, gdy szedł przed oblicze JAHWE, aby z Nim rozmawiać. Następnie wychodził, aby ogłaszać Izraelitom przykazania, które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szedł przed oblicze Jahwe na rozmowę z Nim, zdejmował tę zasłonę aż do wyjścia [z Namiotu]. A wyszedłszy, opowiadał Izraelitom,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Mosze szedł przed Boga, aby z Nim rozmawiać, zdejmował to zakrycie, aż [do chwili] wyjścia. [Gdy] wychodził, mówił do synów Jisraela to, co było mu nakazane.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перед Господа, щоб говорити до нього, знімав покривало доки не виходив. І вийшовши, говорив до всіх ізраїльських синів те, що заповів йому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Mojżesz wchodził przed oblicze WIEKUISTEGO, by z Nim mówić zdejmował zasłonę, dopóki nie wyszedł. Zaś gdy wychodził opowiadał synom Israela to, co zostało mu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Mojżesz szedł przed JAHWE, by z nim rozmawiać. zdejmował zasłonę, dopóki nie wyszedł. A po wyjściu mówił do synów Izraela, co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przykazane, </w:t>
      </w:r>
      <w:r>
        <w:rPr>
          <w:rtl/>
        </w:rPr>
        <w:t>יְצֻּוֶה</w:t>
      </w:r>
      <w:r>
        <w:rPr>
          <w:rtl w:val="0"/>
        </w:rPr>
        <w:t xml:space="preserve"> ; wg PS: przykazane mu, hbr. </w:t>
      </w:r>
      <w:r>
        <w:rPr>
          <w:rtl/>
        </w:rPr>
        <w:t>יְצַּוֵהּו</w:t>
      </w:r>
      <w:r>
        <w:rPr>
          <w:rtl w:val="0"/>
        </w:rPr>
        <w:t xml:space="preserve"> . Wg G: co przykazał mu Pan, ὅσα ἐνετείλατο αὐτῷ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2024-06-02T09:19:00Z</dcterms:modified>
</cp:coreProperties>
</file>