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ustawił dziedziniec wokół przybytku i ołtarza i umieścił kotarę w bramie dziedzińca – i dokonał Mojżesz dzieła.*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Mojżesz ogrodził dziedziniec wokół przybytku i ołtarza, w bramie dziedzińca zawiesił kotarę — i tak dokonał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wystawił dziedziniec dokoła przybytku i ołtarza oraz zawiesił zasłonę w bramie dziedzińca. I tak Mojżesz zakończył tę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wystawił sień około przybytku i ołtarza, i zawiesił zasłonę w bramie sieni. A tak dokończył Mojżesz roboty 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Mojżesz wniść pod przykrycie przymierza, bo był obłok zakrył wszytko, a majestat PANSKI błyskał się, bo obłok zakrył był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urządził dziedziniec dokoła przybytku i ołtarz, a u wejścia zawiesił zasłonę. W ten sposób Mojżesz dokonał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urządził dziedziniec wokoło przybytku i ołtarza i zawiesił zasłonę w bramie dziedzińca. W ten sposób Mojżesz dokonał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dookoła Przybytku i ołtarza urządził dziedziniec, a przy wejściu na dziedziniec zawiesił kotarę. W ten sposób Mojżesz ukończył to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świętego mieszkania i ołtarza urządził dziedziniec, a w bramie dziedzińca zawiesił kotarę. W ten sposób Mojżesz ukończył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obłok okrył Namiot Zjednoczenia - chwała Jahwe wypełniła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[Mosze] ustawił [ściany] dziedzińca dookoła Miejsca Obecności i ołtarza i założył zasłonę bramy dziedzińca. I [tak] Mosze ukończył pracę.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притвір довкола шатра і жертівника. І закінчив Мойсей всі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wokół Przybytku i ofiarnicy wystawił dziedziniec oraz zawiesił kotarę u wrót dziedzińca. Tak Mojżesz dokonał tego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urządził dziedziniec dookoła przybytku oraz ołtarza i zawiesił kotarę bramy dziedzińca. Tak Mojżesz zakończył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całego, </w:t>
      </w:r>
      <w:r>
        <w:rPr>
          <w:rtl/>
        </w:rPr>
        <w:t>כל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2024-06-01T04:29:17Z</dcterms:modified>
</cp:coreProperties>
</file>