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JAHWE. Aaron rzucił swoją laskę przed faraonem i przed jego sługami, a zamieniła się w 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przyszli do faraona, uczynili tak, jak im rozkazał JAHWE. Aaron rzucił swoją laskę przed faraonem oraz jego sługami i ona rzeczywiście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do faraona i uczynili tak, jak JAHWE rozkazał. Aaron rzucił swoją laskę przed faraonem i 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 z Aaronem do Faraona, i uczynili tak, jako rozkazał Pan; i porzucił Aaron laskę swoję przed Faraonem, i przed sługami jego, która się obróciła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Mojżesz i Aaron do Faraona, uczynili, jako był JAHWE przykazał. I wziął Aaron laskę przed Faraonem i sługami jego, która się obróciła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do faraona i uczynili tak, jak nakazał Pan. I rzucił Aaron laskę swoją przed faraonem i sługami jego, a 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Pan. Aaron rzucił laskę swoją przed faraonem i 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więc i uczynili tak, jak JAHWE im rozkazał. Aaron rzucił swoją laskę przed faraonem i przed 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udali się do faraona i postąpili tak, jak im JAHWE polecił. Aaron rzucił swoją laskę przed faraonem i jego dworzanami, a ona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i Aaron do faraona i zrobili tak, jak im Jahwe polecił. Aaron rzucił więc laskę wobec faraona i jego dworzan, a ta przemieniła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do faraona. I zrobili dokładnie tak, jak nakazał im Bóg - Aharon rzucił swoją laskę przed faraona i jego sługi i stała się krokodylem.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Мойсей і Аарон перед Фараона і його слуг, і зробили так, як заповів їм Господь. І вкинув Аарон палицю перед Фараоном і перед його слугами, і стала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przyszli do faraona i uczynili tak, jak im rozkazał WIEKUISTY. Ahron rzucił swą laskę przed faraonem oraz przed jego sługami i 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weszli do faraona i uczynili dokładnie tak, jak nakazał JAHWE. Aaron rzucił więc laskę przed obliczem faraona i jego sług i stała się ona wielkim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2024-05-28T14:13:14Z</dcterms:modified>
</cp:coreProperties>
</file>