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 i każda zamieniła się w węża! I choć laska Aarona połknęła ich laski,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zamieniły się w węże. Lecz laska Aarona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każdy laskę swą, a obróciły się w węże; ale pożarła laska Aaronowa laski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każdy laskę swoję, które się obróciły w smoki: ale Aaronowa laska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każdy z nich laskę, a zamieniły się w węże. Jednak laska Aarona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laskę swoją i zamieniły się w węże. Ale laska Aarona połknęła laski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rzucił swoją laskę i zamieniły się one w węże, a laska Aarona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te przemieniły się w węże, lecz laska Aarona pożarła pozostałe.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laski te przemieniły się w węże wodne. Ale laska Aarona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rzucił swoją laskę i stały się krokodylami. [A] laska Aharona połknęła ich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кожний свою палицю, і стали зміями. І палиця Аарона пожерла їхні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rzucił swoją laskę i zamieniły się w węże; ale laska Ahrona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każdy swoją laskę i te zamieniły się w wielkie węże; ale laska Aarona połknęła ich laski.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2024-05-23T13:56:54Z</dcterms:modified>
</cp:coreProperties>
</file>