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przygotujesz swe serce i wyciągniesz do Niego dłonie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przygotujesz swe serce i wyciągniesz do Niego dłonie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 przygotujesz serce twoje, a wyciągniesz do niego 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umocnił serce twe i wyciągnąłeś ku niemu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jeśli skłonisz swe serce, i rękę do Niego uniesiesz,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przygotujesz swe serce i wyciągniesz do niego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ku Niemu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swe serce i wyciągniesz ku Niemu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odmienisz swoje serce i ku Niemu zwrócisz dłonie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ти чистим поклав твоє серце, а підносиш до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twoje serce oraz 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przygotujesz swe serce i wyciągniesz ku niemu swe dłonie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2024-06-04T08:07:56Z</dcterms:modified>
</cp:coreProperties>
</file>