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przed tobą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Bóg zechciał przemówić i otworzyć usta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Bóg chciał mówić, i otworzyć usta swoje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 Boże, by z tobą Bóg mówił i otworzył usta swe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usta do ciebie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otworzył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przemówić i otworzyć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gdyby Bóg zechciał przemówić, otworzyć usta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zechciał przemówić i otworzyć usta, by rozmawiać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Господь заговорить до тебе? І Він відкриє свої губи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gdyby Bóg zechciał przemówić i otworzył przeciwko tobie Swe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gdybyż to sam Bóg przemówił i otworzył do ciebie swe wargi!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2024-05-31T21:47:32Z</dcterms:modified>
</cp:coreProperties>
</file>