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nawet swym poświęconym nie dowierza, a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swoim świętym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 świętych jego niemasz doskonałości, i niebiosa nie są czyste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między świętymi jego żaden nie odmienny i niebiosa nie są czyste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nie ufa swym świętym, niebiosa nie dość dlań czyste?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swoim Świętym nie ufa i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nawet swym świętym nie ufa, i w Jego oczach niebiosa nie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ufa nawet swoim świętym, niebiosa nie są dość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[nawet] świętym swym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святим не вірить, а небо не є чисте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nawet Swoich świętych wspiera i w Jego oczach nie są czyste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wierzy on swoim świętym i nawet niebiosa nie są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2024-05-29T10:34:31Z</dcterms:modified>
</cp:coreProperties>
</file>