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1"/>
        <w:gridCol w:w="4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samym dana była ziemia i żaden obcy nie przeszedł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sami mieszkali w swojej ziemi, zanim przemierzył ją ktokolwiek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samym dana była ziemia i żaden obcy nie przeszedł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samym dana była ziemia, a żaden obcy nie przeszedł przez 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samym dana jest ziemia, a obcy nie przeszedł przez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samym ziemię oddano, bo obcych wśród nich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samym była dana ziemia i żaden cudzoziemiec nie osiadł jeszcze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na własność była dana ziemia i nie było wśród nich nikogo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oni otrzymali ziemię i żaden obcy nie przeszedł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tylko dana była ziemia i nikogo z obcych pośród nich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Їм самим дано землю, і на них не прийшов чужинець.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ziemia im samym była oddana i nie przeszedł pośród nich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samym dano tę ziemię i żaden obcy nie przechodził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2024-05-31T17:48:19Z</dcterms:modified>
</cp:coreProperties>
</file>