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4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ty przekreślasz bojaźń (Bożą) i podważasz rozważanie przed obliczem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ty przekreślasz bojaźń Bożą i podważasz sens rozmowy z 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nawet odrzucasz bojaźń i powstrzymujesz modlitwę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ty psujesz bojaźń Bożą i znosisz modlitwy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z ciebie jest, wypróżniłeś bojaźń i odjąłeś prośby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nawet niszczysz pobożność, usuwasz modlitwę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ty podważasz bojaźń Bożą i podrywasz życie modlitewne!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odrzucasz pobożność i utrudniasz rozważania w obliczu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ty nawet bogobojność odrzucasz, zakłócasz modlitewną ciszę przed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nawet pobożność naruszasz, burzysz modlitwę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і ти не відкинув страх, довершив такі слова перед Господом?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niweczysz bogobojność oraz znosisz należną Bogu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pozbawiasz mocy bojaźń przed Bogiem i pomniejszasz wszelkie zważanie na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2024-05-30T07:28:20Z</dcterms:modified>
</cp:coreProperties>
</file>