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usta potępiają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ja; własne wargi świadczą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cię potępiają, a nie ja;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usta twoje, a nie ja; a wargi twoje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Potępią cię usta twoje, a nie ja, i wargi twoje odpowiedzą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- twoje usta cię potępiają. Twoje wargi świadkami są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 a nie ja, 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ja, lecz twoje usta potępiają ciebie, twoje wargi mówią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cię potępiam, lecz twoje własne usta,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usta potępiają ciebie, nie ja, twoje wargi świadczą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оскаржують тебе твої уста і не я, а твої губи хай свідчать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 – nie ja, a 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Obwiniają cię twoje usta, a nie ja; i twoje własne wargi odpowiadają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2024-05-28T20:13:16Z</dcterms:modified>
</cp:coreProperties>
</file>