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5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Zagrodził mi drogę i nie mogę przejść;* a nad moimi ścieżkami roztoczył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Zagrodził mi drogę i nie mogę przejść, moje ścieżki pogrążył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Zagrodził mi drogę, abym nie mógł przejść, i na moich ścieżkach rozpostarł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moję zagrodził, żebym przejść nie mógł, a na ścieszce mojej ciemności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moję ogrodził i przejść nie mogę a na szcieżce mojej ciemności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mi zamknął - nie przejdę; na ścieżkach ciemności roztoczył.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Zagrodził mi drogę, tak że nie mogę przejść; a nad moimi ścieżkami roztoczył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mi zagrodził i przejść nie mogę, moje ścieżki pogrążył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zagrodził mi drogę i przejść nie potrafię, ciemność rozpostarł na mojej ścieżce.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mi zagrodził tak, że przejść nie mogę, na ścieżkach moich rozpostarł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обгороджений довкруги і не вийду, на моє лице покладено темряву.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Zagrodził moją drogę tak, że nie mogę przejść, a nad moją ścieżką mrok rozpostarł.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Ścieżkę moją zagrodził kamiennym murem i nie mogę przejść, a na mych drogach kładzie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&lt;x&gt;310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2024-06-02T16:41:55Z</dcterms:modified>
</cp:coreProperties>
</file>