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obraźliwe pouczenie i, według mojego zrozumienia, (mój) duch mi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to obraźliwe pouczenie i zgodnie z mym zrozumieniem mój duch podsuwa mi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Słuchałem obraźliwego upomnienia i duch mojego zrozumienia podsuwa mi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mnie hańbiącą naganę; ale duch wyrozumienia mego odpowie za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Nauki, którą mię strofujesz, słuchać będę a duch wyrozumienia mego odpowie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Słucham nauki dla mnie obraźliwej, i duch mój mądry każe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słyszę naganę, która mnie boleśnie dotyka; wtedy zaś duch zgodnie z moim rozumieniem podsuwa mi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pouczenie, które mnie znieważa, tak jak rozumiem, odpowiadam.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Słucham obraźliwego upomnienia, a duch każe mi umiejętnie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ja słuchać pouczeń, które mnie obrażają, oto duch mój podsuwa mi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послухаю докір моєї образи, і відповість мені дух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hańbiącą mnie naganę i odpowiedział mi niezrozumiały dla mnie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ubliżające mi wezwanie; a odpowiada mi duch nie mający takiego zrozumienia, jakie ja posiadam.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2024-06-03T11:47:09Z</dcterms:modified>
</cp:coreProperties>
</file>