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być jak ci, którzy mówili Bogu: Odstąp od nas! albo powtarzali: Cóż nam może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nas. Cóż może im uczynić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mawiali Bogu: Odejdź od nas; cóżby im uczynił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A jakoby nie mógł nic uczynić Wszechmogący, 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mówili: Oddal się od nas! Co zrobić nam może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Odstąp od nas! I cóż nam może uczynić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nas! Co może nam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«Oddal się od nas! Co może komuś uczynić Wszechmocny?».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wołali do Boga: ”Odejdź od nas” i ”Cóż może nam uczynić Wszechmogący?”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кажуть: Що зробить нам Господь? Чи що Вседержитель на нас наведе?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oni do Boga: Usuń się od nas; bo cóż – sądzili mógłby im Wszechmocny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prawdziwego Boga: ʼOdwróć się od nas! ʼI cóż może nam zrobić Wszechmocny?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2024-06-01T05:26:48Z</dcterms:modified>
</cp:coreProperties>
</file>