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Jego przykazań, ceniłem Jego słowa bardziej niż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przykazania jego ust nie odchodziłem; ceniłem słowa jego ust bardziej niż mój własny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odchylałem się; owszem, postanowiłem u siebie zachować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odstępowałem a w zanadrzu moim skryłem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gardzę nakazem Jego warg i w sercu chowam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zachowywałem w sercu słowa pochodzące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Przykazań ust Jego nie odrzucam, bardziej niż nakazano 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tego, co powiedziały Jego usta, i od przyznanego mi prawa; słowa ust Jego przechowuję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Rozkazami warg Jego nie gardzę, słowa ust Jego w mym sercu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переступлю його заповідей, а в моїм лоні я сховав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odchodziłem od przykazań Jego ust; słowa Jego ust chowałem w swoim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jego warg nie odstępuję. Wypowiedzi jego ust nagromadziłemʼ więcej, niż mi wyznaczono.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2024-05-31T12:38:47Z</dcterms:modified>
</cp:coreProperties>
</file>