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doradziłeś pozbawionemu mądrości! Dałeś mu niezłą lekcję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temu, który nie ma mądrości? Jakże dokładnie nauczyłeś tej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Jakążeś dał radę temu, co nie ma mądrości? Azaś go samej rzeczy gruntownie nie wyuczył?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dał radę? Podobno onemu, który nie ma mądrości, a roztropność swą okazałeś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niemądremu i ujawniłeś pełnię swego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doradziłeś nierozumnemu, doskonale nauczyłeś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świetnie doradziłeś niemądremu, okazując pełnię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doradziłeś nierozumnemu, wykazałeś wiele przezorności?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doradzasz niemądremu, ukazując pełnię swego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ким ти порадився? Чи не (в того,) у кого вся мудрість? Чи за ким підеш? Чи не (за тим,) в кого велика сила?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oświeciłeś bezrozumnego i objawiłeś mu pełnię wiedzy!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nie mającemu mądrości i praktyczną mądrość oznajmiłeś mnóstwu!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2024-05-29T01:47:17Z</dcterms:modified>
</cp:coreProperties>
</file>