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byłeś, kiedy zakładałem fundamenty ziemi? Powiedz, jeśli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kiedym Ja zakładał grunty ziemi? Powiedz, jeźliże nasz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był, gdym zakładał fundamenty ziemie? powiedz mi, jeśli masz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podstawy ziemi? Powiedz, jeżeli znasz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ziemię? Powiedz, jeśli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fundamenty ziemi? Wyjaw Mi,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 zakładałem ziemię, powiedz, jeśli potrafisz?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kiedym Ja kładł podwaliny ziemi? Poucz mnie,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ти був коли Я основував землю? Сповісти ж Мені, якщо ти пізнав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utwierdzałem ziemię? Powiedz, jeśli posiadłeś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gdy zakładałem ziemię? Powiedz mi, jeśli znasz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2024-06-02T15:00:16Z</dcterms:modified>
</cp:coreProperties>
</file>