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narody? Te bać się będą imienia JAHWE, Wszyscy królowie zadrżą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swojej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poganie imienia Pańskiego, a wszyscy królowie ziemscy chwały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narody bały imienia twego, JAHWE, i wszyscy 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bały imienia Pańskiego, i wszyscy królowie ziemi -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bać się będą imienia Pana, A 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lękać imienia JAHWE, a wszyscy królowie ziemi Jego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ogarnie narody przed Twoim imieniem, o JAHWE, a wszystkich królów ziemi - bojaźń wobec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Drżeć będą ludy przed Imieniem Jahwe, wszyscy królowie ziemi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дух пройшов в ньому, і не буде і не пізнається на свому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bać się będą Imienia WIEKUISTEGO, a wszyscy królowie ziemi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Syjon; ukaże się w swej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2024-06-02T01:18:37Z</dcterms:modified>
</cp:coreProperties>
</file>