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Twój Duch, na nowo posłany, tworzy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wysyłasz twego ducha, zostają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wysyłasz ducha twego, 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ducha twego, a będą stworzone i odnowisz oblicze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Stwarzasz je, gdy ślesz swego Ducha,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tchnienie swoje, a 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 i zostają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ducha, a są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Twego ducha są one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земля видала жаби в покоях їхніх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Wioniesz Twym tchnieniem i się odradzają,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posyłasz swego ducha, zostają stworzone; i odnawiasz oblicze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2024-06-02T12:01:35Z</dcterms:modified>
</cp:coreProperties>
</file>