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JHWH* jest sprawiedliwy, Przeciął powrozy bezbożnych!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okazał się sprawiedliwy, Zerwał ze mnie jarzmo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sprawiedliwy; poprzecinał powrozy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sprawiedliwy poprzecinał powrozy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sprawiedliwy uciął szyję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Pan pozrywał więzy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sprawiedliwy, Przeciął powrozy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jednak sprawiedliwy, przeciął powrozy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sprawiedliwy pozrywał więzy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który jest sprawiedliwy, przeciął sznury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Тебе є прощення.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sprawiedliwy BÓG rozciął więzy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prawy. Porozcinał powrozy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Pan 11QPs a; grzesznicy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2024-06-02T02:56:31Z</dcterms:modified>
</cp:coreProperties>
</file>