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1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wieki!**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ponieważ jest dobry,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dobry;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Wysławiajcież Pana, albowiem jest dobry;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Wyznawajcie JAHWE, bo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 Jahwe, bo dobry jest,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На Вавилонських ріках там ми сиділи і плакали коли ми згадали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WIEKUISTEGO, bo jest dobry,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Dziękujcie, również w. 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wieczna.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&lt;x&gt;230 106:1&lt;/x&gt;; &lt;x&gt;230 107:1&lt;/x&gt;; &lt;x&gt;230 118:1-4&lt;/x&gt;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2024-05-30T03:58:23Z</dcterms:modified>
</cp:coreProperties>
</file>