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uderzył w pierworodnych Egiptu,*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[Wysławiajcie] Tego, który uderzył pierworodnych w Egipcie,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poraził Egipt w jego pierworodnych,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Egipczan na pierworodnych ich;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Egipt z ich pierworodnymi: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Egipcjanom pobił pierworodnych,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pobił Egipt w pierworodnych jego,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Egipt w jego pierworodnych,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Egipt śmiercią pierworodnych,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 Micraim jego pierworodnych;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ugodził Egipt w ich pierworodnych: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78:51&lt;/x&gt;; &lt;x&gt;230 135:8&lt;/x&gt;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2024-05-28T18:13:24Z</dcterms:modified>
</cp:coreProperties>
</file>