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2164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Sychona,* króla Amorytów,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Sehona; króla Amorejskiego;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Sehona, króla Amorejczyków: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Sichona, króla Amorytów,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Amorejczyków,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Sichona, króla Amorytów,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Sichona, króla Amorytów,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 króla Amorei;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21:21-31&lt;/x&gt;; &lt;x&gt;60 12:2-3&lt;/x&gt;; &lt;x&gt;230 135:11&lt;/x&gt;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2024-06-04T07:11:36Z</dcterms:modified>
</cp:coreProperties>
</file>