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Zechciej usłyszeć moje błaganie! Odpowiedz mi w swojej wierności, w swojej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JAHWE, wysłuchaj mojej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ucha na moje prośby; wysłuchaj mnie w swojej wierności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wysłuchaj modlitwę moję, a przyjmij w uszy prośby moje; dla prawdy twojej wysłuchaj mię i dla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go przeszladował Absalom, syn jego. JAHWE, wysłuchaj modlitwę moję, przyjmi w uszy prośbę moję, w prawdzie twej wysłuchaj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Usłysz, o Panie, moją modlitwę, przyjmij moje błaganie w wierności swojej,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Słuchaj modlitwy mojej, Usłysz błaganie moje! Przez wierność swoją wysłuchaj mnie w sprawiedliwości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usłysz moje błaganie, w wierności i sprawiedliwości swojej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słuchaj modlitwy mojej, w swej wierności nakłoń ucha ku mojej prośbie!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Wysłuchaj, o Jahwe, modlitwy mojej, na moje błaganie nakłoń ucha - dla Twej wierności i sprawiedliwości racz mnie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 до Ґоліята. Благословенний Господь Бог мій, що повчає мої руки на бій, мої пальці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WIEKUISTY, wysłuchaj moją modlitwę; nakłoń ucha ku mojemu błaganiu i mi odpowiedz w Twojej 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moją modlitwę; racz nadstawić ucha na moje błaganie. Kierując się wiernością, odpowiedz mi w swej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2024-05-23T11:35:56Z</dcterms:modified>
</cp:coreProperties>
</file>