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usłyszeć o Twej łasce o poranku, Ponieważ Tobie ufam! Wskaż mi drogę, którą mam iść, Bo ku Tobie wznoszę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o twoim miłosierdziu, bo tobie ufam; oznajmij mi drogę, którą mam chodzić,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miłosierdzie twoje, bo w tobie ufam; oznajmij mi drogę, którąbym miał chodzić; bo do ciebie podnoszę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miłosierdzie twoje, bom w tobie nadzieję miał. Ukaż mi drogę, którą bych miał chodzić, bom ku tobie podnosił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rychło doznał Twojej łaski, bo w Tobie pokładam nadzieję. Oznajmij, jaką drogą mam kroczyć, bo wznoszę do Ciebie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o świcie doznać łaski twojej, Bo tobie ufam! Wskaż mi drogę, którą mam iść, Bo ku tobie podnoszę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rankiem usłyszeć o Twojej łasce, bo w Tobie pokładam nadzieję. Wskaż mi drogę, którą pójść powinienem,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o Twej łasce, ku Tobie kieruję me pragnienia! Ukaż mi drogę, którą mam kroczyć, gdyż do Ciebie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poznał Twoje miłosierdzie, w Tobie mam bowiem nadzieję - ukaż mi drogę, którą mam iść, bo wznoszę duszę moją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уста висказали марне,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zwiastuj mi Twoją łaskę, gdyż Tobie zaufałem; Wskaż mi drogę, którą mam iść, bo do Ciebie wznoszę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daj mi usłyszeć swą lojalną życzliwość, bo w tobie pokładam ufność. Daj mi poznać drogę, którą mam chodzić, bo ku tobie wzniosłem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2024-05-28T08:57:22Z</dcterms:modified>
</cp:coreProperties>
</file>