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Niebiosa głoszą chwałę Boga, a firmament obwieszcza dzieło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oznajmiają chwałę Boga, a o dziele jego rąk opowiada przestworze.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2024-06-03T12:54:03Z</dcterms:modified>
</cp:coreProperties>
</file>