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też swojego sługę z dala od rozmyślnych grzechów,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mną nie zawładnęły. Wtedy będę doskonały, Wolny od największych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moich ust i rozmyślanie mego serca, JAHWE, moja Skało i mój 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swawolnych zachowaj sługę twego, aby nie panowali nademną; tedy doskonałym będę, a będę oczyszczony od przestępstwa wielkiego. Niechże będą przyjemne słowa ust moich, i rozmyślanie serca mego przed obliczem twojem, Panie, skało moja, i odkupicielu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nade mną panować nie będą, tedy niepokalanym będę: i będę oczyścion od grzechu nawiętszego.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pychy broń swojego sługę, niech nie panuje nade mną! Wtedy będę bez skazy i wolny od wielkiego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ustrzeż sługę swego, Aby nie panowali nade mną! Wtedy będę doskonały i wolny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pysznych ustrzeż swego sługę, niech nie panują nade mną! Wtedy będę bez skazy i wolny od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mnie także przed pychą, niech nie panuje nade mną. Wtedy będę nienaganny i zostanę oczyszczony z 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także sługę swego od grzechów pychy, by mną nie owładnęły! Wówczas bez skazy będę i wolny od ciężkich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od tych cudzoziemskich oddal Twojego sługę, aby mną nie owładnęły; wtedy będę nieskazitelny, oczyszczony od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wypowiedzi moich ust i rozmyślanie mego serca staną się miłe tobie, JAHWE, moja Skało i mój Wykupicielu.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2024-06-03T17:39:05Z</dcterms:modified>
</cp:coreProperties>
</file>