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9"/>
        <w:gridCol w:w="5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i sprawiedliwy jest JAHWE, Dlatego poucza grzeszników na (ich)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ט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jest dobry, On jest sprawiedliwy, Uczy grzesznych ludzi, jak układać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dobry i prawy, dlatego grzeszników naucza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i prawy jest Pan; przetoż drogi naucza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Słodki i prawy JAHWE, przetoż da zakon występnym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Tet Pan jest dobry i prawy, dlatego wskazuje drogę grzesznikom;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dobry i prawy, Dlatego wskazuje drogę grzesznikom.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jest dobry i prawy, więc pokazuje drogę grzesznikom.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dobry i prawy, wskazuje drogę błądzącym.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jest Jahwe i prawy, dlatego wskazuje drogę grzesznikom;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я полюбив красу твого дому і місце поселення твоєї слави.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dobrym i prawym, wskazuje drogę występnym.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i prostolinijny jest JAHWE. Dlatego poucza grzeszników o drodze.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2024-06-02T15:43:36Z</dcterms:modified>
</cp:coreProperties>
</file>