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Nienawidziłem zgromadzenia złoczyńców I z bezbożnymi nie usiądę.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Odcinam się od towarzystwa złoczyńców, Wśród bezbożnych nie 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z niegodziwymi nie usiądę.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Nienawidziałem zgromadzenia złośników, a z niepobożnymi nie zasiadałem.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 nienawiści zbór złośliwych a z niepobożnymi nie zasiędę.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cierpię zgromadzenia złoczyńców i nie przestaję z występnymi.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nie zasiadam z 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zgromadzeń złoczyńców i nie zasiadam z 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nie zasiadam wśród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z bezbożnymi nie przestaję.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сховав мене в шатрі в день мого зла. Він мене покрив в таємному місці свого шатра, підняв мене вгору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zboru złoczyńców i z bezbożnymi nie zasiadam.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zbór złoczyńców, a z niegodziwcami nie siedzę.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2024-06-01T01:52:28Z</dcterms:modified>
</cp:coreProperties>
</file>